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3b0e" w14:textId="a9c3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на торговое наименование лекарственного средства для розничной и оптовой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июля 2019 года № ҚР ДСМ-104. Зарегистрирован в Министерстве юстиции Республики Казахстан 16 июля 2019 года № 19037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86-1 Кодекса Республики Казахстан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предельные цены на торговое наименование лекарственного средства, для оптовой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предельные цены на торговое наименование лекарственного средства, для розничной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предельные цены на торговое наименование лекарственного средства для розничной и оптовой реализации, сформированы на основании данных определенных и рассчитанных государственной экспертной организации в сфере обращения лекарственных средств и медицинских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цен на лекарственные средства, утвержденные приказом министра здравоохранения Республики Казахстан от 19 апреля 2019 года № ҚР ДСМ-42 (зарегистрирован в Реестре государственной регистрации нормативных правовых актов под № 130940).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контроля качества и безопасности товаров и услуг Министерства здравоохранения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июля2019 года № ҚР ДСМ-104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для оптовой реализации *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180"/>
        <w:gridCol w:w="1860"/>
        <w:gridCol w:w="3528"/>
        <w:gridCol w:w="1396"/>
        <w:gridCol w:w="1641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оптовой реализации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70%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Жидкость70 %№1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Жидкость90 %№1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сальмонеллезный групп АВСDЕ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растворителем1000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растворителем5000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растворителем75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растворителем150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введения1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мкг№50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 мг/5 мл5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 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АБС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инфузий400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(вакцина для профилактики гепатита а инактивированная, адсорбированная)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инъекций1 доза (0.5 мл)№1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РК-БП-5№014593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дозированный27.5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мг/4 мл4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мг/4 мл4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инфузий1 %20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5/160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10/160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Аглинокс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2.0мг 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0.01 %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Адаптол®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тетраметилтетраазабициклооктандион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тетраметилтетраазабициклооктандион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применения15%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 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внутрь200мг/5мл24.8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внутрь100 мг/5 мл16.5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оральной50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оральной100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 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1 671 841,32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мг/12.5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 200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хинаприл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инфузий5мг/100мл№1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103 625,50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Капсулы8мг№30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гентамицин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0.05% + 0.1 %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+ 0.1 % + 1 %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кислота слициловая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+ 3 %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раствора200мг/10мл10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инъекций)50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135 088,41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серин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серин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серебра сульфадиазин, 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 мг/мл10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нафазолин, 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0.03%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нафазолин, 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0.06%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нафазолин, 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0.03 %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нафазолин, 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0.06 %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18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4%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 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мг/3мл 3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5мг/5мг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инфузий20 мкг1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Алтейный Сироп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мг/50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мг/25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24 мг № 30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 10.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0,1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глазные30 %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растворителем45 мг/мл. 54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растворителем45 мг/мл. 108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дозированный80 мкг5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дозированный160 мкг5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Альдивия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7,5 мг№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ЕД/мл5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Капсулы0.25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Капсулы0.5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Сироп30мг/5мл№1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Сироп15мг/5мл№1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инъекций15мг/2мл№5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ингаляций7.5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ретард75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Раствор7.5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 1.5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гамма-аминомасляная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инфузий10 %100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инфузий30 мг/мл№12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мг/10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5 мг №20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Амлодипин-Периндоприл-Рихтер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мг/8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Амлодипин-Периндоприл-Рихтер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мг/8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Амлодипин-Периндоприл-Рихтер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мг/4мг№30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Раствор10 %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Раствор10%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внутрь312.5 мг/5 мл25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внутрь156.25 мг/5 мл25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оболочкой375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оболочкой625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внутрь457мг/5мл8.75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оболочкой500мг/125мг№14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оболочкой875мг/125мг№14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диспергируемые875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введения1000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1 551,71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Андипал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метамизол, папаверин, фенобарбитал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 мг/г 88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дозированный22 мкг/55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применения25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Сироп7.5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жевательные42.0мг№50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Апилак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применения10 мг/г№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мг/5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452 738,72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суспензии200мг/5мл15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 100 мг №20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высвобождением75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Крем2% 15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Крем2%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(0,9 % раствор натрия хлорида)4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шприцах2.5мг/0.5мл№2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высвобождением1.5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оболочкой90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 4 % 1:100 000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введения6мг/мл№3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0,0530г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2.5 %30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инфузий1000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551 739,13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инфузий1000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инфузий500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396 380,74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мкг/100 мкг60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шипучие600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мг№200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Таблетки0.025г№10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 в банке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 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контурной безячейковой упаковке из алюминиевой фольги в пачке из картона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Укропа плоды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Укроп-Зерде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ингаляций200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ингаляций400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мг014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введения10000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введения5000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 -L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Аспаркам-L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 № 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300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- 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Атровент®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мг/28.5 мг/5 мл70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внутрь400 мг/57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оболочкой875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мг/31.25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1 233 063,81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20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 - Назе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применения5 %5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применения5 %10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 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5%, 5 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5%, 2 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 мг/мл200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внутрь200 мг3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шипучие600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шипучие600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внутрь600 мг3 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 мг/мл100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 2 мг/0.65 мл04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100 мг/5 мл 150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100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мг03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250МЕ+5000МЕ/1г 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250МЕ+5000МЕ/1г 20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применения250 МЕ 5000 МЕ/1 г10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мг/мл5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Бар-ВИПС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111 147,33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вдохом100 мкг/доза№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вдохом250 мкг/доза№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вдохом250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0200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0200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0200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15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применения0.05 %15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применения0.05 %30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применения0.05 %15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применения0.05 %30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применения0.05 %20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применения0.05 %50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гонококковая инактивированная жидкая (гоновакцина)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РК-БП-5№016298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Таблетки0.25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растворителем500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126 151,82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применения200 мг/г30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инъекций1000000ЕД№50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введения1000000ЕД№1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растворителем250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растворителем500 МЕ5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растворителем1000 МЕ10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инфузий600 мг/24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введения1 мг/мл5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Суспензия100 мг/5мл№1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Капсулы80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инъекций40000 МЕ/1.0 мл1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335 968,33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фортиссимум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инфузий8.400000 %№1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480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960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внутрь120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применения5 доз.№10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 сухой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внутрь66.66 мг/мл30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 Грамм 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инъекций3мг/3мл№1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33 479,56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210 750,73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введения100 мг/мл2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оболочкой90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спиртовой1%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0,009% 1,7мл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внутрь4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8-капли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внутрь8мг/мл№1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Сироп4 мг/5 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 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Сироп3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Пастилки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Сироп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 600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Брюзепам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мг/мл10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мг/мл4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дозированный200 мкг/доза№300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инъекций0.5 мл/доза0.5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Вазонат®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Вазонат®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5мл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 (инактивированная Сплит-вакцина Для Профилактики Гриппа)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введения0.5 мл/1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 0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311 909,99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152 658,64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оболочкой5мг/80мг№28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оболочкой5мг/160мг№28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оболочкой10мг/160мг№28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применения25 мг/г50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 Н® 160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 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Таблетки6.25мг№30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оболочкой6 мг/0.4мг№30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инфузий20 мг/мл (100 мг/5 мл)5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высвобождением150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введения1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571 981,45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Таблетки37.5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действия180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инъекций600 ЛЕ/2 мл2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мг/0.03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мг/0.02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 0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5мг/5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растворителем380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Вигантол®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масляный0.5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инъекций270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инъекций320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 2,5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инъекций320 мг йода/мл200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253 087,57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глазные0.05 %15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Визтопоз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мг/5 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1 370 070,90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оболочкой3мг/0.02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МЕ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введения450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139 667,22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ородиспергируемые50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 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5мг/мл 2мл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оболочкой0.06мг/0.015мг№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мг/1000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введения300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18 491,23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введения370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внутрь50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 №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 №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Девясила сироп витаминизированный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 Элит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Вижн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КИДС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Суперстресс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Тинейджер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МЕМОРИ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Центури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ректальные150000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ректальные500000МЕ№10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ректальные1000000МЕ№10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ректальные3000000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94 908,08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25мг/мл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Гастритол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приҰма внутрь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Гембаг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инъекций0,04№10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Суппозитории1000000МЕ№10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Суппозитории500000МЕ№10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введения125000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введения250000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Гранулят для приготовления раствора для приема внутрь5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инъекций2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11 728,59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 500мг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растворителем440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483 388,54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инъекций120 мг/мл5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482 799,67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раствора440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494 869,67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оболочкой0.075 мг/ 0.030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285 363,24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 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мг 3 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глазная0.5 %№1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приготовления раствора для местного и наружного применения1.5 г№8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500мг/100мг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вагинальный0.1%№5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введения10 мкг/2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вагинальный2%5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Гиоксизон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глаз и носа0.025%№1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Глево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мл4 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460 289,99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высвобождением30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 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инъекций400 мг01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ректальные1405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1405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ректальные2100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2100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Озон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растворителем1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5% 400 мл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10% 400 мл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инфузий10% 200 мл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введения40 %№5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полимерной банке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 контурной безъячейковой упаковке из упаковочной бумаги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1000 мг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действия750 мг60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инъекций100000 КИЕ10 мл№25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37 789,41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Горячий напиток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5 Грамм10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Сироп250 мг/5 мл150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Д3-Капелька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оральные4000 МЕ/мл№1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Дазел Кит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481 812,50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вагинальный2 %20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мг020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инфузий 400мг/20мл 20 мл №1</w:t>
            </w:r>
          </w:p>
          <w:bookmarkEnd w:id="12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инфузий 100мг/5мл 5 мл №1</w:t>
            </w:r>
          </w:p>
          <w:bookmarkEnd w:id="13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 МЕ 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Дезрадин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высвобождением450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мг/мл1 мл№100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8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мг/мл1 мл№25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введения25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250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высвобождением60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высвобождением60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Грамм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Сироп5 г/100 мл150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делимые300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действия, делимые500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действия250 мг0.75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0 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 водный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Дерива-С MS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Крем1%50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РК-ЛС-5№013159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применения0.05 %25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Капсулы1000 МЕ№60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1 689 754,11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Джевтана®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растворителем60 мг/1.5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1 876 785,82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инъекций)10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высвобождением60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Драже100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Таблетки0.1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диализа1.36%№5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диализа2.27%№5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диализа3.86%№2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Таблетки2.0мг№30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0.1 % 0.5 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Таблетки0.25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введения25мг/мл№10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75 мг/2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1%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100 суппозитории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суппозитории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Диклофен-гель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мг/0.02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мг/0.03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введения500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введения300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хлорида)0.1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растворителем11.25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22,5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пролонгированного действия для внутримышечного введения в комплекте с растворителем22.5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380 100,88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инъекций250 мг/2 мл2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100 мл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 №020030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Капсулы0.1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Доксулип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 мг/ 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66 218,58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Геровитал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Мультивитамол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введения30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внутрь1500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введения400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оболочкой3000000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20мг/мл+5мг/мл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инфузий80 мг/4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139 193,77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Капсулы180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375 317,62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Таблетки0.04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 мг/2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высвобождением60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 №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 № 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 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72 703,06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мг/10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мг/5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мг/10 м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+ 0.03 мг 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(ТТС)25 мкг/ч№5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(ТТС)50 мкг/ч№5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(ТТС)75 мкг/ч№5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200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15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Фрут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Фрут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 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 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30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300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 20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инфузий30 млн. ЕД/0.5 мл0.5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1 748 260,80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 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1 944 914,40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мкг/мл 1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инфузий2.0г№1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Зидо-Н 300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Зиларги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Сироп0.5 мг/мл 60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100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инъекций750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3.6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0,15 %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растворителем10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ректальные125 мг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мг/г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40 м 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741,372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 100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 1.25мг/доза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60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 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0.1% № 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 1.7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188 932,90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2.0мг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Имунорикс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Пидотимод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400мг/7мл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1 780 967,12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90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(лимонный)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1.5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0.625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оболочкой1.5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 1.5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45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мг/г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10% 40 грамм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 10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мг/0.03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80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4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Суспензия1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Интетрикс®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400 мг/4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Интрон 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 млн .МЕ/1.2 мл (6 доз по 3 млн. МЕ)1.2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по 250 мл во флаконе,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мг/мл1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мг/мл1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инфузий40 мг/2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мг/5 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Исла-Минт®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Исла-Моос®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мг/г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мг/г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полиомиелитная оральная двухвалентная 1 и 3 типов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оральная20 доз.2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мкг№100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Йодовидон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применения0.5 %№1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12.0мг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60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Калия, магния аспарагинат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фосфорикум D6 соль доктора Шюсслера №5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хлоратум D6 соль доктора Шюсслера №4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+ ВИТАМИН D3 ВИТРУМ®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сульфурикум D6 соль доктора Шюсслера №12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флуоратум D12 соль доктора Шюсслера №1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фосфорикум D6 соль доктора Шюсслера №2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 10 %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масляный10 %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 100 мг/мл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10% 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вагинальные200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применения1%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 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бекламетазон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Кансидас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135 103,17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0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0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мг/25мг№30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 15мл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Таблетки6.25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Карипазим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наружного применения350 ПЕ№1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(капли) для приема внутрь30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глазные0.015 %15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4,0 г /5,6 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анти-Ха МЕ/0,2 мл0.2 Миллилитр1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Гранулы0.04 г/1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КЕНФИКС-сановель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применения100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применения5 %№12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Гель2.5%50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Суппозитории100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Крем5%30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высвобождением150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Кетоконазол, цинка пиритион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60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введения30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 №140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22 831,96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введения100 мг/2мл№10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введения100 мг/2мл№5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инъекций в комплекте с растворителем "Бактериостатическая вода для инъекций с бензиловым спиртом 9мг/ мл"2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кишечнорастворимые для приготовления суспензии250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инъекций1200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инъекций600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оболочкой375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внутрь156.25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внутрь228.5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оболочкой625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суспензии125 мг/5 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суспензии250 мг/5 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инъекций4000 анти-Ха МЕ/0.4 мл0.4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инъекций6000 анти-Ха МЕ/0.6 мл0.6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инъекций8000 анти-Ха МЕ/0.8 мл0.8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 Энема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фосфат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инфузий0.5%100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применения0.5 мг/г25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применения0.5 мг/г25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0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 вагинальные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оболочкой2.0мг№100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 депо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(масляный)200 мг/мл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Клопиксол-акуфаз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(масляный)50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КМ-Антиаллергенный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КМ-Бальзамические®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КМ-Печеночно-желчегонный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Фито-чай1.5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КМ-Почечный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Фито-чай1.5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КМ-Шиповник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КМ-Слабительный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Фито-чай1.5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инъекций)1.2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71 260,32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инъекций)2.4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145 391,53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мг/125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мг/5 мг/1.25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мг/10 мг/2.5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мг/5 мг/2.5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Эликсир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мг/12.5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(0,5 % раствор лидокаина гидрохлорида)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150мг/12.5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300мг/12.5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высвобождением300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высвобождением150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высвобождением300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высвобождением500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введения20 мг/мл№28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введения20 мг/мл№28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Копегус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мг/0.625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мг/100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мг/2,5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мг/0.625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0,5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инъекций0.6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инъекций150 мг/3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высвобождением10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глазной5%5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10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Ко-Сентор®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мг№63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1 987 542,06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РК-ЛС-5№010895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Креброс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300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глазные0.005%2.5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кальципотриол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Кселода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Ксеникал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мг№42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инъекций50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действия75мг/0.75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действия100 мг/1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действия150 мг/1.5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 Экстра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Ксилометазолин,ипратропия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назальный0.6 мг/мл + 0.5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Раствор2.05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введения80 мг/мл1.5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154 419,10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Грудной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Лактобактерин сухой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Эхинацеи пурпурной корневищ с корнями свежих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166 417,05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80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Латанапрост,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Латанапрост,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Поливиниловый спирт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Сироп66.7 г/ 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Миллилитр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Сироп667 мг/мл1000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применения0,01№1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жевательные2.0мг№30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Латанаком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оболочкой750 мг5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мг/25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инфузий500мг/100мл№1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инфузий500мг/100мл№1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- Антисептик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глазныем 0.5 % 10мл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глазные0.25%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инъекций400мг/5мл№10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человеческий лейкоцитарный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введения1000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мг/мл10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инъекций2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Лефлокс-500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3.5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 10 % 38г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инъекций30% 1мл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инфузий2.0мг/мл№1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аторвастатин,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оболочкой10/5/5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аторвастатин,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оболочкой20/10/5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аторвастатин,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оболочкой40/10/10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высвобождением250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инфузий10 %№10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мг/4 мл 4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Фелодипин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высвобождением47.5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мг/1.5 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инъекций3000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Лонквекс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 мг/0.6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124 306,78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Капсулы2.0мг№10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0,002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глазные0.5 %5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Клиохинол, Флуметазон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кислота, Флуметазон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оболочкой50мг/12.5мг№28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оболочкой100мг/25мг№28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 г/15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 /2 мл 2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Миллилитр,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инфузий100 мг/10 мл10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212 611,38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инфузий500 мг/50 мл50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инфузий500 мг/50мл50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Мабтера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1400 мг /11,7мл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РК-ЛС-5№022464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565 441,06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1400 мг/11.7 мл, 11.7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565 441,06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Магневист®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введения0.5 ммоль/мл№10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94 891,32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25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70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70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инъекций0,25№5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50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РК-ЛС-№023001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оболочкой180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оболочкой360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Нифурантел, нистатин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высвобождением600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внутрь175 мг/5 мл20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инфузий500 мг15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инъекций)250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Мифепристон, мизопростол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и таблетки вагинальные№5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инфузий2 г2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инфузий2 г2 Грамм10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введения15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280 401,96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625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89 301,32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метилурация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Этилметилгидроксипиридина сукцинат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15 мг/1,5 мл 1.5 мл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ректальные7.5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мг/1.5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 мл1.5 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 мл1.5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лифилизированный для инъекций в комплекте с растворителем 0.5 мл/доза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РК-БП-5№122126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40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стоматологии3%1.7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оболочкой500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очищенная)250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очищенная)125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мг/2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инъекций0.5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введения1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применения5 мг/мл1000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40мл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0,75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1,5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2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0,15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мг/мл0.25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0,3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мг/мл0.35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0,4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0,45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0,55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мг/мл0.6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мг/мл0.55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0.45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0.4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мг/мл0.15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0.75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мг/0.75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 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 2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 0.75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 1.5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 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0.5%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мг№30 в банке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Шампунь20 мг/г60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20 мг/г 15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 мг/100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применения1 %30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ногтей8 %3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Капсулы10000 ЕД№20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пероральный60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пероральный120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пероральный240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применения0.05 %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применения0.05% 100 мл №1 Флакон из полиэтилена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для женщин 0.05%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наружного применения 0.05% 50 мл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применения0.05 %100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Метоксиполиэтиленгликоль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инъекций50 мкг/0.3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Метоксиполиэтиленгликоль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инъекций75 мкг/0.3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Сироп125 г100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Модитен® депо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 мг/мл1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назальный50 мкг + 140мкг/доза№1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дозированный60 доз.10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педиатрические4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 ДОЛГОЛЕТИЕ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Перинатал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применения2 %15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2 мл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мг/г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дозированный22.5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дозированный11.25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дозированный22.5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дозированный50мкг/доза18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назальный100000 МЕ/мл№1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Найзилат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амтолметин гуацил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11.6 мг/г 60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инъекций75 мг/3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мг/25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Наксоджин®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оболочкой275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Дросперинон,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инъекций7.5мг/мл№5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 мг/г 30г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глазные30 %№1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инфузий0.9 %100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инфузий0.9 %250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инфузий0.9%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инъекций0.9 %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изотонический9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изотонический0.9%№1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 9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0.9%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инфузий0.9%1000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инъекций0.9%№10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фосфорикум D6 соль д-ра Шюсслера №9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- 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0,05 %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суспензия1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введения250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пиридоксин,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введения500 мг/4мл№10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15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Нейрорубин™-Форте Лактаб™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Прегабалин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дексаметазон, полимиксин B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дексаметазон, полимиксин B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капли, 5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0.05% 8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глазные,0.05%, 15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применения50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ректальные60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Неофлю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инъекций,2,5 мг/мл, 1 Миллилитр,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Миллилитр,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535 594,85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 мг/мл, 10 Миллилитр,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535 594,85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вагинальные500000ЕД№10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500000 ЕД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оболочкой0.05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дозированный0.4 мг/доза№1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дозированный0.4 мг/доза№1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оральная200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0,1 %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Дезогестрел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оболочкой0.02 мг/0.15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0.5 %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ЕД/мл№5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внутрь40 мг/мл105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мг/25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фенилэфрин, хлорфенирамин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мг/0.625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мг/2.5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инъекций1г/5 мл№12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Аминофенилмасляной кислоты гидрохлорид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Аминофенилмасляной кислоты гидрохлорид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Аминофенилмасляной кислоты гидрохлорид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 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Аминофенилмасляной кислоты гидрохлорид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2,5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ушные0.3%№1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Нортиван®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Нортиван®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Нортиван®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назальный0.1 %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высвобождением40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высвобождением20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введения10мг/2мл (30 МЕ)№1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0,5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вагинальные0.5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инъекций250 мкг/0.5 мл0.5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инфузий50 мг/10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глазные0.025%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назальный0.025%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детей0.025%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младенцев, 0,01%, 10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15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 МЕ/мл№10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МЕ/мл1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МЕ/мл№10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 МЕ/мл№10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МЕ/мл1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0,25% 10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Октаплас® LG Группа крови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Октаплас® LG Группа крови АВ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Октаплас® LG Группа крови 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Октаплас® LG Группа крови 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Октреотид-депо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Олазоль®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мг/мл5 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инъекций40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5,9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 0,4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мг йода/мл 50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45 712,21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100мл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50мл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200мл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199 647,73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Миллилитр,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 325мг/20 мг/10 мг10 Грамм10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инъекций0.25 мг/0.5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(III) гидроксид полимальтозный комплекс, кислота фолиевая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мг042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применения20мг/г30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мг/5 мл5.1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внутрь250 мг/5 мл6.6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оболочкой830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неомицина сульфат, полимиксин В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45.52 мг/11.38 мг/мл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0.1%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с ментолом и эвкалиптом 0,1% 10мл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инфузий2мг/мл (в растворе натрия хлорида 0.9%)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глазной0.25 % 0.5 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глазные5 мг/мл0.5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РК-БП-5№005182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Повидон, поливиниловый спирт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из растительной пыльцы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Экстракт10000 PNU/мл№1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 6 мг/мл 16.7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инфузий6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 10 мл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инфузий100мг/16.7 мл16.7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инфузий300 мг/50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Пассифлора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Пассифлора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Пассифлора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Пассифлора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инфузий30мг/10мл№1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инфузий90мг/30мл30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введения40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оболочкой316 мг/280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Панкреатин-ЛекТ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спрей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применения130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Таблетки0.04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внутрь12.5 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внутрь120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80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2.5 мг 0.5 мл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600 мг/г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инъекций180 мкг/0.5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0.5%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0.5%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Пектолван® плющ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202 341,82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1 099 409,67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202 341,82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1 099 409,67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введения500 мкмоль/мл№10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Пептипак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кларитромицин, 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и таблетки, покрытые пленочной оболочкой№42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мг/0.625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мгтаблетки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мл1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Капсулы160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20%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мкг/мл№10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введения25 мкг/мл№10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введения50 мкг/мл№10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введения100 мкг/мл№10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инфузий500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Плеом™-20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применения1 %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дизентерийный поливалентный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РК-БП-5№014777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инфузий6 %№15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инфузий6 %№24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ректальные6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применения3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применения6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12.0мг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коллоидный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введения0.5мл/доза№1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инъекций)1500 МЕ№3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инъекций)5000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модифицированным высвобождением35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169 214,66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393 298,83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Препенем®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Циластатин, имипенем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мг/10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мг/10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 60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оральная708 мг/100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0.25 ммоль/мл№1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Проанес 1%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1 %№10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80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буфексамак, титaна диоксид, висмута cубгаллат, лидокаина гидрохлорида моногидрат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буфексамак, титaна диоксид, висмута cубгаллат, лидокаина гидрохлорида моногидрат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0.005 % 2,5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введения60мг/мл1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Проскар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Простамед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Простамед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Простаты экстракт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Простаты экстракт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ректальные0.03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МЕ/мл№1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применения0,01№1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дозированная0.25 мг/мл2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дозированная0.5 мг/мл№20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введения300 МЕ/0.36 мл0.42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введения600 МЕ/0.72мл0.72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высвобождением1.5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Таблетки0.075 мг/0.02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оболочкой2.0мг№50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лиофилизированый для приготовления раствора для внутривенных инфузий 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159 406,32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1 853 803,68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387 883,58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684 853,15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 18.9 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внутрь18.9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кобицистат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 МЕ/0.3 мл0.3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39 383,21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дозированный92 мкг/22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инъекций2000МЕ/0.5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Меглюмин, Метионин, Никотинамид, Янтарная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Ремантадин®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по 500 мг№ 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инъекций0.1 мг/мл2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инъекций0.1 мг/мл10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суспензии2.4 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карбонат, магния карбонат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заполненной шприц-ручке140 мг/мл1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139 959,53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Таблетки2.0мг№30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оболочкой2.0мг№20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оболочкой2.0мг№20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инъекций50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224 782,98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оболочкой2.0мг№20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0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Кофеин, Парацетамол, Фенилэфрин, Хлорфенамин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для детей10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дозированный0.05 %15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оболочкой2.0мг№60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Таблетки2.0мг№20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растворителем25 мг5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растворителем37.5 мг5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оболочкой1.5 млн.МЕ№16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 млн.МЕ№10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применения1 %25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мг/10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 2.5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228 678,55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мг 1.5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139 298,76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растворителем8мг№1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назальный0.65%№1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применения20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мкг. 60 доз№1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мкг. 60 доз№1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мкг/доза200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инъекций0.1 мг/мл1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растворителем30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инфузий200мг/100мл№1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трава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мг№180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цинкокаин, гидрокортизон, фрамицетин, эскулозид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 г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Сироп15мг/5мл№1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13,5 мг № 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назальный0.5 мг/50 мг10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назальный1 мг/50 мг10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инъекций1:1000001.7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лимона№18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черешни№18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яблока№18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ментол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-016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ингаляций50 мкг/500 мкг60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дозированный25/125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растворителем4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осажденная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Мазь33.3%№1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инъекций1000мг/4мл№5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инъекций/концентрат для приготовления раствора для инфузий50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очищенная)50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 0.03 мг№63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гидроксид, магния гидроксид, 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применения300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дозированный320/9 мкг/доза60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дозированный80/4.5 мкг/доза60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дозированный160/4.5 мкг/доза60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дозированный80/4.5 мкг/доза120 доз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дозированный160/4.5 мкг/доза 120 доз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дозированный160/4,5 мкг/доза160/4,5 мкг/доза1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0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мг/0.5 мл0.5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291 144,69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раствора1.5 г/3.95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раствора1.5 г/3.95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применения0.25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78 027,30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рта25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рта50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рта25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рта100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мг/850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мг/1000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синтомицина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Линимент0,1№1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из плодов шиповника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750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1.8 мл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3 г.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100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псевдоэфедрина, хлорфенирамин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псевдоэфедрина, хлорфенирамин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псевдоэфедрина, хлорфенирамин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42.5 мг/мл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42.5 мг/мл 2 мл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 депротеинизированный диализат из крови здоровых молочных телят, стандартизированный химически и биологически 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дентальная адгезивная№1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введения1000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высвобождения60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высвобождения120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Сорбифер® Дурулес®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Грамицидин С, Дексаметазон, Фрамицетин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растворителем2.5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инфузий130 мг26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инъекций45 мг0.5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1 179 841,28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инъекций90 мг1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Суспензия220 мг/5 мл90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Интенсив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меда и лимона 8,75 мг 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оболочкой3мг/0.03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 мг/0.02 мг№24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применения10 мг/г50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мг/5 мл30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мг/5 мл15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диспергируемые400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50 мл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 медицинская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30 %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913 380,59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Суыктимицин®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кислота аскорбиновая, хлорфенаминмалеат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жидкость для приема внутрь, местного и наружного применения№4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 мг/1 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Тагансорбент®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Глутатион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инъекций600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инъекций2.0г№1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мг№140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1 096 056,72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 Грамм12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инфузий300 мг/15 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Тамипул®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внутрь40 мг/мл30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применения0.15 %120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дозированный0.255 мг/доза30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глазные4 %№1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глазные4 %№1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уклоняющегося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2 374 789,56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введения30 млн.МЕ/0.5мл№1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оболочкой0.5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мг020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высвобождением200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высвобождением350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 - Д™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Терасил-С™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применения10 мг/г15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 (натрия хлорида раствор изотонический для БЦЖ)20 детских доз№100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0,0130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инфузий4.2 %№1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оболочкой125 мг3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оболочкой125 мг6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дозированный25 мкг/доза№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4 мг/2 мл 2 мл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0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введения25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инъекций1 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введения25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Мазь0.25%№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мг/ 100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10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глазная0.3 %№1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мг/3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глазные40 мкг/мл№1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 012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Травопассит,сироп cо вкусом абрикоса 100 мл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494 673,97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инфузий7.5 мг/мл5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введения7.5 мг/мл0.9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инъекций0,05№10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оболочкой150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высвобождением350 мг1.75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380 062,63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высвобождением525 мг2.62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высвобождением400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инфузий1 г1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Бетаметазона дипропионат, Гентамицина сульфат, 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Триамтерен,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Таблетки25/12.5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ламивудин, абакавир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кофеин, пропифеназон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мг/20 мг/10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мг/20 мг/2,5 мг28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применения2%40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Гель2%№1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оболочкой75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натрия, аллантоин,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применения(500 МЕ +2.5 мг +2.5 мг)№1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натрия, аллантоин,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применения(300 МЕ + 4 мг +3 мг)№1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натрия, аллантоин,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применения(500 МЕ + 4 мг +3 мг)№1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Трувада®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дизопроксил, эмтрицитабин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ЕД/мл№5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сахара9 %№1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оральный600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 Грамм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стоматологии4%1.7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стоматологии4%1.7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оболочкой120 мг№112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гликопиррония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капсулах110/50мкг№30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Уралит-У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натрия гидроцитрат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г81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 ® 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пленочной оболочкой 500 мг №30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мг090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мг060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гранулированный для приготовления раствора для приема внутрь 5 Грамм8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Грамм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 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Циннаризин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180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Аминомасляная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Аминомасляная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 25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инъекций0.005%№20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инъекций0.005%№5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инъекций0.005%№5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введения50мг/мл№1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внутрь800 мг/15 мл15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сукцинилат, кальция фолинат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фумарат, фолиевая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Сироп50 мг/5 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введения100 мг/2 мл2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 сироп педиатрический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 мг/5 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диализа2.27%2000 мл№4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диализа2.27%2000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диализа1.36%2000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гидролизный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200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действия400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внутрь100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шипучие60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Флекса 1500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апельсина№30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 мг+62.5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диспергируемые125 мг+31.25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диспергируемые875мг+125мг№14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дозированный125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дозированный50мкг/доза120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глазные0.3 %5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глазная0.3 %3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инфузий50 мг/ 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51 360,81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ингаляций100 мг/мл3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Сироп3.54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169 088,64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Сальметерол, 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применения0.025 %15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Гель0.025%15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инъекций75 МЕ/0.15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инъекций150 МЕ/0.3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инъекций225 МЕ/0.45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МЕ/0.6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введения250 мкг/мл2.4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Гель16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Глицирризиновая кислота, Фосфолипиды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 3г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инъекций3800 МЕ анти-Ха/0.4мл0.4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инъекций2850МЕ анти-Ха/0.3 мл0.3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инъекций5700МЕ анти-Ха/0.6мл0.6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инъекций7600МЕанти-Ха/0.8мл№10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применения100 000 ЕД/мл 7.5 г/50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применения100 мг1 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Таблетки0.02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фурацилиновая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Мазь0.2 %№1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0,01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2,5мг/12,5мг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5мг/25мг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мг/5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№РК-ЛС-5№020192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мг016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мг016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хлорид, Натрия ацетат, 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салицилат, Цеталкония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введения2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введения0.5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растворителем1500 МЕ№3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РК-ЛС-0№016638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растворителем5000 МЕ№3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РК-ЛС-0№016639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введения500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введения1000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28 410,23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28 410,23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МЕ/мл3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28 410,23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 0.8 мл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 0.4 мл 0.4 мл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М3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НПХ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Регуляр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 мг/1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г/100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10г/100мл 10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пептидов, полученных из головного мозга свиньи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пептидов, полученных из головного мозга свиньи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пептидов, полученных из головного мозга свиньи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250 мг/мл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мг/2мл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0.5%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0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 0.5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 1г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Цефпиром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0.05 %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0.02%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125 мг/мл 2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5%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Имипенем, Циластатин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0.5г/0.5г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масло льняное, метилсалицилат, ментол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Цинепар актив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РК-ЛС-5№014694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кофеин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0.2%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Цитабин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1000мг/4мл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500мг/4мл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Альфа-глутамил-триптофан, кислота аскорбиновая, 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для детей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никотинамид, рибофлавин, кислота янтарная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ШюрКюр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введения5 мг/мл10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сульфат, магния сульфат, калия сульфат 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внутрь176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дозированный25мкг+250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 мкг+125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дозированный25мкг+50мкг/доза№1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применения1 %10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мг+ 62.5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мг+ 31.25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 50 мл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0,01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кислота салициловая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оральный300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Капсулы80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инъекций1.25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мг/12.5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введения50 мг1 мл№4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инъекций)25 мг1 мл№4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157 240,15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шприц-ручках50 мг1 мл№4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311 672,45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Эналприл, нитрендипин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1мл1мл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РК-БП-5№010032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введения250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применения2 миллиарда/5 мл5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Энтерокинд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Полиметилсилоксана полигидрат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22.5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Полиметилсилоксана полигидрат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80.5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Эплистра-Тева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введения10000 МЕ/1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введения20000 МЕ/1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83 597,28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 МЕ/0.6 мл0.6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введения40000 МЕ/1 мл1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 МЕ/0.5мл№6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применения10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Эреспал®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Эреспал®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глазная10000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586 391,30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Таблетки1.5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62.5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Эссливер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12.5 %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диэтиламинопропионилэтоксикарбониламинофенотиазин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Раствор70%№1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Раствор90%№1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применения90%№1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применения70%№1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Раствор90 %№1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применения0,9№1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применения90 %№1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применения70 %50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применения90 %90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применения0,7№1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90 %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 мг/мл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2.4%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24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бенфотиамин, пиридоксин, цианокобалами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Юниэнзим с МПС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сакубитрил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ситаглиптин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мг/500 мг 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1183,44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Расчет предельных цен произведен в соответствии с правилами регулирования цен на лекарственные средства, утвержденные приказом министра здравоохранения Республики Казахстан от 19 апреля 2019 года № ҚР ДСМ-42 (зарегистрирован в Реестре государственной регистрации нормативных правовых актов под № 130940).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июля2019 года № ҚР ДСМ-104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для розничной реализации*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180"/>
        <w:gridCol w:w="1860"/>
        <w:gridCol w:w="3528"/>
        <w:gridCol w:w="1396"/>
        <w:gridCol w:w="1641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розничной реализации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70%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Жидкость70 %№1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Жидкость90 %№1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сальмонеллезный групп АВСDЕ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растворителем1000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растворителем5000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растворителем75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растворителем150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введения1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мкг№50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 мг/5 мл5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АБС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инфузий400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(вакцина для профилактики гепатита а инактивированная, адсорбированная)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инъекций1 доза (0.5 мл)№1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РК-БП-5№014593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дозированный27.5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мг/4 мл4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133 210,79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мг/4 мл4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130 729,69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инфузий1 %20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5/160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10/160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Аглинокс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2.0мг 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0.01 %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Адаптол®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тетраметилтетраазабициклооктандион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тетраметилтетраазабициклооктандион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1 606 362,55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применения15%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 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4 276,36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внутрь200мг/5мл24.8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внутрь100 мг/5 мл16.5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оральной50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оральной100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 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1 839 025,45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мг/12.5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 200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хинаприл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инфузий5мг/100мл№1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141 515,01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Капсулы8мг№30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гентамицин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0.05% + 0.1 %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+ 0.1 % + 1 %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кислота слициловая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+ 3 %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раствора200мг/10мл10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инъекций)50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148 597,25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серин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серин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серебра сульфадиазин, 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 мг/мл10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нафазолин, 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0.03%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нафазолин, 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0.06%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нафазолин, 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0.03 %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нафазолин, 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0.06 %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18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4%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 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мг/3мл 3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5мг/5мг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инфузий20 мкг1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Алтейный Сироп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мг/50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мг/25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24 мг № 30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 10.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85 542,75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0,1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глазные30 %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растворителем45 мг/мл. 54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растворителем45 мг/мл. 108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дозированный80 мкг5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дозированный160 мкг5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Альдивия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7,5 мг№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ЕД/мл5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Капсулы0.25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Капсулы0.5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Сироп30мг/5мл№1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Сироп15мг/5мл№1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инъекций15мг/2мл№5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ингаляций7.5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ретард75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Раствор7.5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 1.5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гамма-аминомасляная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инфузий10 %100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инфузий30 мг/мл№12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мг/10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5 мг №20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Амлодипин-Периндоприл-Рихтер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мг/8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Амлодипин-Периндоприл-Рихтер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мг/8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Амлодипин-Периндоприл-Рихтер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мг/4мг№30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Раствор10 %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Раствор10%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внутрь312.5 мг/5 мл25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внутрь156.25 мг/5 мл25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оболочкой375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оболочкой625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внутрь457мг/5мл8.75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оболочкой500мг/125мг№14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оболочкой875мг/125мг№14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диспергируемые875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амокациллин,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введения1000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1 551,71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Андипал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метамизол, папаверин, фенобарбитал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 мг/г 88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дозированный22 мкг/55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применения25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Сироп7.5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жевательные42.0мг№50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Апилак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применения10 мг/г№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мг/5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498 012,59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суспензии200мг/5мл15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 100 мг №20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высвобождением75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Крем2% 15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Крем2%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(0,9 % раствор натрия хлорида)4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шприцах2.5мг/0.5мл№2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высвобождением1.5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оболочкой90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 4 % 1:100 000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введения6мг/мл№3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0,0530г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2.5 %30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инфузий1000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606 913,05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инфузий1000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инфузий500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436 018,82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мкг/100 мкг60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шипучие600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мг№200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Таблетки0.025г№10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 в банке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 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контурной безячейковой упаковке из алюминиевой фольги в пачке из картона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Укропа плоды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Укроп-Зерде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ингаляций200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ингаляций400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мг014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введения10000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введения5000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 -L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Аспаркам-L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 № 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300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- 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Атровент®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мг/28.5 мг/5 мл70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внутрь400 мг/57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оболочкой875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мг/31.25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мг/125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1 356 370,19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20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 - Назе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применения5 %5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применения5 %10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 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5%, 5 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5%, 2 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 мг/мл200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внутрь200 мг3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3 904,18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шипучие600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шипучие600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внутрь600 мг3 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 мг/мл100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 2 мг/0.65 мл04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100 мг/5 мл 150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100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мг03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250МЕ+5000МЕ/1г 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250МЕ+5000МЕ/1г 20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применения250 МЕ 5000 МЕ/1 г10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мг/мл5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Бар-ВИПС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вдохом100 мкг/доза№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вдохом250 мкг/доза№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вдохом250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0200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0200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0200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15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применения0.05 %15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применения0.05 %30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применения0.05 %15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применения0.05 %30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применения0.05 %20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применения0.05 %50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гонококковая инактивированная жидкая (гоновакцина)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РК-БП-5№016298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Таблетки0.25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растворителем500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применения200 мг/г30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инъекций1000000ЕД№50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введения1000000ЕД№1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растворителем250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растворителем500 МЕ5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растворителем1000 МЕ10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955,41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1252,81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648,56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инфузий600 мг/24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7519,5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введения1 мг/мл5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Суспензия100 мг/5мл№1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Капсулы80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инъекций40000 МЕ/1.0 мл1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335 968,33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фортиссимум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инфузий8.400000 %№1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480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960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внутрь120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применения5 доз.№10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 сухой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внутрь66.66 мг/мл30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 Грамм 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инъекций3мг/3мл№1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231 825,80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введения100 мг/мл2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384 111,42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оболочкой90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спиртовой1%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0,009% 1,7мл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внутрь4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8-капли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внутрь8мг/мл№1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Сироп4 мг/5 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 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Сироп3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Пастилки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Сироп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 600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Брюзепам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мг/мл10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мг/мл4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дозированный200 мкг/доза№300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инъекций0.5 мл/доза0.5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Вазонат®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Вазонат®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5мл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Вазосерк®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 (инактивированная Сплит-вакцина Для Профилактики Гриппа)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введения0.5 мл/1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 0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343 100,99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оболочкой5мг/80мг№28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оболочкой5мг/160мг№28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оболочкой10мг/160мг№28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применения25 мг/г50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 Н® 160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 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Таблетки6.25мг№30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оболочкой6 мг/0.4мг№30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инфузий20 мг/мл (100 мг/5 мл)5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высвобождением150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введения1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629 179,60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Таблетки37.5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действия180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инъекций600 ЛЕ/2 мл2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мг/0.03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мг/0.02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 0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5мг/5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растворителем380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Вигантол®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масляный0.5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инъекций270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инъекций320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 2,5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инъекций320 мг йода/мл200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278 396,33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глазные0.05 %15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Визтопоз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мг/5 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оболочкой3мг/0.02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МЕ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введения450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153 633,94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ородиспергируемые50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 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5мг/мл 2мл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оболочкой0.06мг/0.015мг№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мг/1000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введения300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введения370 мг йода/мл№10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внутрь50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 №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 №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Девясила сироп витаминизированный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 Элит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Вижн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КИДС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Суперстресс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Тинейджер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МЕМОРИ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Центури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ректальные150000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ректальные500000МЕ№10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ректальные1000000МЕ№10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ректальные3000000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94 908,08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25мг/мл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Гастритол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приҰма внутрь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Гембаг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инъекций0,04№10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Суппозитории1000000МЕ№10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Суппозитории500000МЕ№10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введения125000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введения250000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Гранулят для приготовления раствора для приема внутрь5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инъекций2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 500мг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растворителем440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531 727,39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инъекций120 мг/мл5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531 079,64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раствора440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544 356,64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оболочкой0.075 мг/ 0.030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313 899,56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 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мг 3 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глазная0.5 %№1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приготовления раствора для местного и наружного применения1.5 г№8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500мг/100мг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вагинальный0.1%№5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введения10 мкг/2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вагинальный2%5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Гиоксизон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глаз и носа0.025%№1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Глево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мл4 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529 333,49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высвобождением30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 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инъекций400 мг01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ректальные1405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1405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ректальные2100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2100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Озон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растворителем1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5% 400 мл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10% 400 мл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инфузий10% 200 мл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введения40 %№5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полимерной банке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 контурной безъячейковой упаковке из упаковочной бумаги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1000 мг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действия750 мг60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инъекций100000 КИЕ10 мл№25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37 789,41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Горячий напиток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5 Грамм10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Сироп250 мг/5 мл150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Д3-Капелька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оральные4000 МЕ/мл№1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Дазел Кит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529 993,75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вагинальный2 %20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мг020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инфузий 400мг/20мл 20 мл №1</w:t>
            </w:r>
          </w:p>
          <w:bookmarkEnd w:id="16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1 207459,00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инфузий 100мг/5мл 5 мл №1</w:t>
            </w:r>
          </w:p>
          <w:bookmarkEnd w:id="17"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 МЕ 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Дезрадин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высвобождением450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мг/мл1 мл№100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8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мг/мл1 мл№25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введения25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250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высвобождением60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высвобождением60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Грамм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Сироп5 г/100 мл150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делимые300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действия, делимые500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действия250 мг0.75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0 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 водный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Дерива-С MS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Крем1%50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РК-ЛС-5№013159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применения0.05 %25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Капсулы1000 МЕ№60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954 482,73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1 858 729,52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Джевтана®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растворителем60 мг/1.5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2 064 464,40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29 757,67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инъекций)10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высвобождением60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Драже100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Таблетки0.1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диализа1.36%№5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диализа2.27%№5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диализа3.86%№2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Таблетки2.0мг№30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0.1 % 0.5 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Таблетки0.25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введения25мг/мл№10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75 мг/2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1%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100 суппозитории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суппозитории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Диклофен-гель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мг/0.02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мг/0.03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введения500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введения300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хлорида)0.1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растворителем11.25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22,5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пролонгированного действия для внутримышечного введения в комплекте с растворителем22.5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418 110,97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инъекций250 мг/2 мл2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100 мл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 №020030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Капсулы0.1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Доксулип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 мг/ 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Геровитал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Мультивитамол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введения30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внутрь1500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введения400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оболочкой3000000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20мг/мл+5мг/мл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инфузий80 мг/4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Капсулы180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Таблетки0.04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 мг/2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высвобождением60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 №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 № 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 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мг/10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мг/5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мг/10 м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+ 0.03 мг 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(ТТС)25 мкг/ч№5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(ТТС)50 мкг/ч№5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(ТТС)75 мкг/ч№5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42 233,74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200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15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Фрут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Фрут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 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 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30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300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 20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инфузий30 млн. ЕД/0.5 мл0.5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1 923 086,88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 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2 139 405,84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мкг/мл 1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инфузий2.0г№1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Зидо-Н 300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Зиларги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Сироп0.5 мг/мл 60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100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инъекций750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3.6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0,15 %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растворителем10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ректальные125 мг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мг/г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40 м 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1074,9894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 100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 1.25мг/доза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60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 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0.1% № 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 1.7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207 826,19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1 132 560,00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2.0мг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Имунорикс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Пидотимод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400мг/7мл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1 959 063,83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90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(лимонный)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1.5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0.625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оболочкой1.5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 1.5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45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мг/г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10% 40 грамм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 10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мг/0.03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80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4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Суспензия1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127 528,92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Интетрикс®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400 мг/4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Интрон 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 млн .МЕ/1.2 мл (6 доз по 3 млн. МЕ)1.2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52 547,01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по 250 мл во флаконе,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мг/мл1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мг/мл1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инфузий40 мг/2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мг/5 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Исла-Минт®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Исла-Моос®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мг/г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мг/г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полиомиелитная оральная двухвалентная 1 и 3 типов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оральная20 доз.2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мкг№100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Йодовидон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применения0.5 %№1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12.0мг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60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Калия, магния аспарагинат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фосфорикум D6 соль доктора Шюсслера №5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хлоратум D6 соль доктора Шюсслера №4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+ ВИТАМИН D3 ВИТРУМ®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сульфурикум D6 соль доктора Шюсслера №12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флуоратум D12 соль доктора Шюсслера №1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фосфорикум D6 соль доктора Шюсслера №2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 10 %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масляный10 %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 100 мг/мл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10% 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вагинальные200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применения1%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 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бекламетазон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Кансидас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148 613,49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0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0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мг/25мг№30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 15мл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Таблетки6.25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Карипазим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наружного применения350 ПЕ№1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(капли) для приема внутрь30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глазные0.015 %15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4,0 г /5,6 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анти-Ха МЕ/0,2 мл0.2 Миллилитр1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Гранулы0.04 г/1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КЕНФИКС-сановель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применения100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применения5 %№12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Гель2.5%50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Суппозитории100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Крем5%30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высвобождением150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Кетоконазол, цинка пиритион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60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введения30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 №140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введения100 мг/2мл№10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введения100 мг/2мл№5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инъекций в комплекте с растворителем "Бактериостатическая вода для инъекций с бензиловым спиртом 9мг/ мл"2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кишечнорастворимые для приготовления суспензии250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инъекций1200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инъекций600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оболочкой375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внутрь156.25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внутрь228.5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оболочкой625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суспензии125 мг/5 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суспензии250 мг/5 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инъекций4000 анти-Ха МЕ/0.4 мл0.4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инъекций6000 анти-Ха МЕ/0.6 мл0.6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инъекций8000 анти-Ха МЕ/0.8 мл0.8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 Энема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фосфат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инфузий0.5%100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применения0.5 мг/г25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применения0.5 мг/г25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0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 вагинальные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оболочкой2.0мг№100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 депо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(масляный)200 мг/мл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Клопиксол-акуфаз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(масляный)50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КМ-Антиаллергенный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КМ-Бальзамические®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КМ-Печеночно-желчегонный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Фито-чай1.5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КМ-Почечный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Фито-чай1.5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КМ-Шиповник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КМ-Слабительный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Фито-чай1.5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инъекций)1.2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81 949,36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инъекций)2.4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мг/125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мг/5 мг/1.25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мг/10 мг/2.5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мг/5 мг/2.5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Эликсир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мг/12.5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(0,5 % раствор лидокаина гидрохлорида)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150мг/12.5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300мг/12.5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высвобождением300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высвобождением150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высвобождением300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высвобождением500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введения20 мг/мл№28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введения20 мг/мл№28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Копегус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мг/0.625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мг/100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мг/2,5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мг/0.625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0,5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инъекций0.6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инъекций150 мг/3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высвобождением10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глазной5%5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10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Ко-Сентор®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мг№63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2 186 296,26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РК-ЛС-5№010895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Креброс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300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глазные0.005%2.5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кальципотриол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Кселода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88 561,22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Ксеникал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мг№42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инъекций50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действия75мг/0.75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действия100 мг/1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действия150 мг/1.5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 Экстра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Ксилометазолин,ипратропия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назальный0.6 мг/мл + 0.5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Раствор2.05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введения80 мг/мл1.5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169 861,01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Грудной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Лактобактерин сухой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Эхинацеи пурпурной корневищ с корнями свежих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183 058,75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80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Латанапрост,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Латанапрост,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Поливиниловый спирт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Сироп66.7 г/ 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Миллилитр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Сироп667 мг/мл1000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применения0,01№1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жевательные2.0мг№30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Латанаком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оболочкой750 мг5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мг/25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инфузий500мг/100мл№1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инфузий500мг/100мл№1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- Антисептик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глазныем 0.5 % 10мл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глазные0.25%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инъекций400мг/5мл№10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человеческий лейкоцитарный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введения1000 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мг/мл10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инъекций2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Лефлокс-500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3.5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 10 % 38г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инъекций30% 1мл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инфузий2.0мг/мл№1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аторвастатин,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оболочкой10/5/5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аторвастатин,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оболочкой20/10/5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аторвастатин,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оболочкой40/10/10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высвобождением250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10%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инфузий10 %№10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мг/4 мл 4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Фелодипин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высвобождением47.5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мг/1.5 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инъекций3000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Лонквекс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 мг/0.6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136 737,46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Капсулы2.0мг№10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0,002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глазные0.5 %5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Клиохинол, Флуметазон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кислота, Флуметазон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оболочкой50мг/12.5мг№28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оболочкой100мг/25мг№28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 г/15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 /2 мл 2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Миллилитр,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инфузий100 мг/10 мл10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233 872,52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инфузий500 мг/50 мл50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инфузий500 мг/50мл50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Мабтера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1400 мг /11,7мл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РК-ЛС-5№022464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621 985,17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1400 мг/11.7 мл, 11.7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621 985,17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Магневист®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введения0.5 ммоль/мл№10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109 125,02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25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70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70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инъекций0,25№5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50 грамм,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РК-ЛС-№023001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оболочкой180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оболочкой360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Нифурантел, нистатин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высвобождением600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внутрь175 мг/5 мл20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инфузий500 мг15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инъекций)250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Мифепристон, мизопростол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и таблетки вагинальные№5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инфузий2 г2 Грамм1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инфузий2 г2 Грамм10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введения15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308 442,16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625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метилурация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Этилметилгидроксипиридина сукцинат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15 мг/1,5 мл 1.5 мл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ректальные7.5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мг/1.5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 мл1.5 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 мл1.5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лифилизированный для инъекций в комплекте с растворителем 0.5 мл/доза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РК-БП-5№122126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40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83 859,54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стоматологии3%1.7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оболочкой500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очищенная)250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очищенная)125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мг/2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инъекций0.5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введения1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применения5 мг/мл1000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40мл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0,75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1,5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2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0,15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мг/мл0.25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0,3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мг/мл0.35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0,4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0,45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0,55 мл в шприце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мг/мл0.6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мг/мл0.55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0.45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0.4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мг/мл0.15 мл шприц-ручка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0.75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мг/0.75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 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 2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 0.75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 1.5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 мл 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0.5%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мг№30 в банке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124 150,41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177 414,31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Шампунь20 мг/г60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20 мг/г 15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 мг/100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применения1 %30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ногтей8 %3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Капсулы10000 ЕД№20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пероральный60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пероральный120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пероральный240 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применения0.05 %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применения0.05% 100 мл №1 Флакон из полиэтилена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для женщин 0.05%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наружного применения 0.05% 50 мл №1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применения0.05 %100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Метоксиполиэтиленгликоль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инъекций50 мкг/0.3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46 060,03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Метоксиполиэтиленгликоль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инъекций75 мкг/0.3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Сироп125 г100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Модитен® депо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 мг/мл1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назальный50 мкг + 140мкг/доза№1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дозированный60 доз.10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педиатрические4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 ДОЛГОЛЕТИЕ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Перинатал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применения2 %15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2 мл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мг/г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дозированный22.5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дозированный11.25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дозированный22.5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дозированный50мкг/доза18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назальный100000 МЕ/мл№1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Найзилат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амтолметин гуацил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11.6 мг/г 60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инъекций75 мг/3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мг/25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Наксоджин®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оболочкой275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Дросперинон,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инъекций7.5мг/мл№5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 мг/г 30г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глазные30 %№1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инфузий0.9 %100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инфузий0.9 %250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инфузий0.9% 400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инъекций0.9 %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изотонический9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изотонический0.9%№1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 9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0.9%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инфузий0.9%1000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инъекций0.9%№10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фосфорикум D6 соль д-ра Шюсслера №9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- 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0,05 %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носа0.1%№1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суспензия1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введения250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пиридоксин,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введения500 мг/4мл№10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15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Нейрорубин™-Форте Лактаб™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Прегабалин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дексаметазон, полимиксин B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дексаметазон, полимиксин B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капли, 5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0.05% 8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глазные,0.05%, 15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применения50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ректальные60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Неофлю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инъекций,2,5 мг/мл, 1 Миллилитр,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Миллилитр,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589 154,33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 мг/мл, 10 Миллилитр,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589 154,33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лидокаин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вагинальные500000ЕД№10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500000 ЕД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оболочкой0.05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дозированный0.4 мг/доза№1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дозированный0.4 мг/доза№1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оральная200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0,1 %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Дезогестрел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оболочкой0.02 мг/0.15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0.5 %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ЕД/мл№5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введения100 ЕД/мл3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внутрь40 мг/мл105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мг/25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фенилэфрин, хлорфенирамин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мг/0.625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мг/2.5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инъекций1г/5 мл№12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Аминофенилмасляной кислоты гидрохлорид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Аминофенилмасляной кислоты гидрохлорид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Аминофенилмасляной кислоты гидрохлорид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 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Аминофенилмасляной кислоты гидрохлорид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2,5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ушные0.3%№1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Нортиван®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Нортиван®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Нортиван®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назальный0.1 %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высвобождением40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высвобождением20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введения10мг/2мл (30 МЕ)№1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0,5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вагинальные0.5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инъекций250 мкг/0.5 мл0.5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инфузий50 мг/10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глазные0.025%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назальный0.025%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детей0.025%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младенцев, 0,01%, 10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15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 МЕ/мл№10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МЕ/мл1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МЕ/мл№10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 МЕ/мл№10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МЕ/мл1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0,25% 10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Октаплас® LG Группа крови 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Октаплас® LG Группа крови АВ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Октаплас® LG Группа крови 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Октаплас® LG Группа крови 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75 563,14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Октреотид-депо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Олазоль®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мг/мл5 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инъекций40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5,9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 0,4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мг йода/мл 50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52 569,04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100мл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50мл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200мл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219 612,50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Миллилитр,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64 580,78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 325мг/20 мг/10 мг10 Грамм10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инъекций0.25 мг/0.5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(III) гидроксид полимальтозный комплекс, кислота фолиевая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мг042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применения20мг/г30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мг/5 мл5.1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внутрь250 мг/5 мл6.6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оболочкой830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неомицина сульфат, полимиксин В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45.52 мг/11.38 мг/мл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0.1%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с ментолом и эвкалиптом 0,1% 10мл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инфузий2мг/мл (в растворе натрия хлорида 0.9%)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глазной0.25 % 0.5 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глазные5 мг/мл0.5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РК-БП-5№005182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Повидон, поливиниловый спирт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из растительной пыльцы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Экстракт10000 PNU/мл№1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 6 мг/мл 16.7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инфузий6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 10 мл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инфузий100мг/16.7 мл16.7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инфузий300 мг/50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Пассифлора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Пассифлора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Пассифлора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Пассифлора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Пассифлора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инфузий30мг/10мл№1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инфузий90мг/30мл30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введения40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оболочкой316 мг/280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Панкреатин-ЛекТ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спрей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применения130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Таблетки0.04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внутрь12.5 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внутрь120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80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2.5 мг 0.5 мл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600 мг/г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инъекций180 мкг/0.5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84 612,63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0.5%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0.5%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Пектолван® плющ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1 209 350,64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1 209 350,64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Пакреатин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введения500 мкмоль/мл№10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Пептипак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кларитромицин, 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и таблетки, покрытые пленочной оболочкой№42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мг/0.625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 мг/1.25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мгтаблетки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мл1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Капсулы160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20%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мкг/мл№10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введения25 мкг/мл№10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введения50 мкг/мл№10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введения100 мкг/мл№10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инфузий500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Плеом™-20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применения1 %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1000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миллилитр,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дизентерийный поливалентный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РК-БП-5№014777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инфузий6 %№15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инфузий6 %№24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ректальные6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применения3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применения6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12.0мг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коллоидный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введения0.5мл/доза№1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инъекций)1500 МЕ№3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инъекций)5000 МЕ№1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модифицированным высвобождением35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186 136,12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432 628,71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108 462,73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Препенем®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Циластатин, имипенем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мг/10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мг/10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 60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оральная708 мг/100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0.25 ммоль/мл№1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Проанес 1%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1 %№10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41 510,41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80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Неостигмина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буфексамак, титaна диоксид, висмута cубгаллат, лидокаина гидрохлорида моногидрат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буфексамак, титaна диоксид, висмута cубгаллат, лидокаина гидрохлорида моногидрат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0.005 % 2,5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введения60мг/мл1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Проскар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Простамед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Простамед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Простаты экстракт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Простаты экстракт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ректальные0.03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МЕ/мл№1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применения0,01№1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дозированная0.25 мг/мл2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дозированная0.5 мг/мл№20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введения300 МЕ/0.36 мл0.42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введения600 МЕ/0.72мл0.72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высвобождением1.5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Таблетки0.075 мг/0.02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оболочкой2.0мг№50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лиофилизированый для приготовления раствора для внутривенных инфузий 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175 346,95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2 039 184,04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465 460,30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787 581,13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 18.9 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внутрь18.9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кобицистат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121 766,38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 МЕ/0.3 мл0.3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дозированный92 мкг/22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13 411,24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инъекций2000МЕ/0.5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Меглюмин, Метионин, Никотинамид, Янтарная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Ремантадин®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по 500 мг№ 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инъекций0.1 мг/мл2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инъекций0.1 мг/мл10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236 033,21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суспензии2.4 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карбонат, магния карбонат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заполненной шприц-ручке140 мг/мл1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153 955,49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Таблетки2.0мг№30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оболочкой2.0мг№20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оболочкой2.0мг№20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инъекций50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инфузий6%№1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247 261,28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оболочкой2.0мг№20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0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Кофеин, Парацетамол, Фенилэфрин, Хлорфенамин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для детей10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15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дозированный0.05 %15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оболочкой2.0мг№60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Таблетки2.0мг№20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растворителем25 мг5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растворителем37.5 мг5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оболочкой1.5 млн.МЕ№16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 млн.МЕ№10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применения1 %25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мг/10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инъекций7.5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инъекций)500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 2.5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мг 1.5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153 228,63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растворителем8мг№1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назальный0.65%№1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применения20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мкг. 60 доз№1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мкг. 60 доз№1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мкг/доза200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инъекций0.1 мг/мл1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растворителем30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инфузий200мг/100мл№1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трава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мг№180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цинкокаин, гидрокортизон, фрамицетин, эскулозид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 г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Сироп15мг/5мл№1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13,5 мг № 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Септалор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назальный0.5 мг/50 мг10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назальный1 мг/50 мг10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инъекций1:1000001.7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лимона№18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черешни№18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яблока№18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ментол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-016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ингаляций50 мкг/500 мкг60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дозированный25/125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растворителем4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осажденная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Мазь33.3%№1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инъекций1000мг/4мл№5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инъекций/концентрат для приготовления раствора для инфузий50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очищенная)50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 0.03 мг№63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гидроксид, магния гидроксид, 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применения300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дозированный320/9 мкг/доза60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дозированный80/4.5 мкг/доза60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дозированный160/4.5 мкг/доза60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дозированный80/4.5 мкг/доза120 доз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дозированный160/4.5 мкг/доза 120 доз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дозированный160/4,5 мкг/доза160/4,5 мкг/доза1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0 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мг/0.5 мл0.5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раствора1.5 г/3.95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раствора1.5 г/3.95 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применения0.25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53 174,16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89 731,40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рта25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рта50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рта50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рта25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рта100 мг№12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мг/850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мг/1000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синтомицина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Линимент0,1№1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из плодов шиповника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750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1.8 мл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 экспресс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Диосмектит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3 г. №12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100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псевдоэфедрина, хлорфенирамин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псевдоэфедрина, хлорфенирамин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псевдоэфедрина, хлорфенирамин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42.5 мг/мл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42.5 мг/мл 2 мл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 депротеинизированный диализат из крови здоровых молочных телят, стандартизированный химически и биологически 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дентальная адгезивная№1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введения1000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высвобождения60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высвобождения120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оболочкой7.5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Сорбифер® Дурулес®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Грамицидин С, Дексаметазон, Фрамицетин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растворителем2.5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инфузий130 мг26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инъекций45 мг0.5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1 254 897,00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инъекций90 мг1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Суспензия220 мг/5 мл90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Интенсив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меда и лимона 8,75 мг 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 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оболочкой3мг/0.03 мг№21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 мг/0.02 мг№24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применения10 мг/г50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мг/5 мл30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мг/5 мл15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диспергируемые400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40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50 мл №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 медицинская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30 %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1 004 718,65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Суыктимицин®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кислота аскорбиновая, хлорфенаминмалеат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жидкость для приема внутрь, местного и наружного применения№4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 мг/1 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Тагансорбент®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Глутатион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инъекций600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инъекций2.0г№1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мг№140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1 205 662,39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 Грамм12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инфузий300 мг/15 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внутрь100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Тамипул®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внутрь40 мг/мл30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применения0.15 %120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дозированный0.255 мг/доза30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глазные4 %№1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глазные4 %№1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уклоняющегося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2 612 268,52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введения30 млн.МЕ/0.5мл№1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Тевазон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оболочкой0.5 мг30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инъекций)20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мг/25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мг020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высвобождением200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высвобождением350 мг№40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 0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 - Д™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Терасил-С™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применения10 мг/г15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 (натрия хлорида раствор изотонический для БЦЖ)20 детских доз№100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0,0130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введения50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инфузий4.2 %№1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оболочкой125 мг3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оболочкой125 мг6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дозированный25 мкг/доза№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4 мг/2 мл 2 мл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0 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введения25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инъекций1 г№40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введения25 мг/мл№10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Мазь0.25%№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мг/ 100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10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глазная0.3 %№1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глазные0.3 %№1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мг/3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глазные40 мкг/мл№1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 012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Травопассит,сироп cо вкусом абрикоса 100 мл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оболочкой125 мг№56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544 141,37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инфузий7.5 мг/мл5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введения7.5 мг/мл0.9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инъекций0,05№10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оболочкой150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оболочкой200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высвобождением350 мг1.75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418 068,90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высвобождением525 мг2.62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инфузий20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высвобождением400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инфузий1 г1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Бетаметазона дипропионат, Гентамицина сульфат, клотримазол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Триамтерен,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Таблетки25/12.5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ламивудин, абакавир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кофеин, пропифеназон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мг/20 мг/10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мг/20 мг/2,5 мг28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применения2%40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Гель2%№1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оболочкой75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оболочкой75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натрия, аллантоин,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применения(500 МЕ +2.5 мг +2.5 мг)№1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натрия, аллантоин,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применения(300 МЕ + 4 мг +3 мг)№1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натрия, аллантоин, декспантенол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применения(500 МЕ + 4 мг +3 мг)№1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Трувада®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дизопроксил, эмтрицитабин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ЕД/мл№5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сахара9 %№1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оральный600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 Грамм 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стоматологии4%1.7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стоматологии4%1.7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 Грамм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Таблетки800 мг№25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оболочкой120 мг№112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гликопиррония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капсулах110/50мкг№30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Уралит-У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натрия гидроцитрат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г81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 ® 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пленочной оболочкой 500 мг №30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16 185,13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мг090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мг060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21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гранулированный для приготовления раствора для приема внутрь 5 Грамм8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Грамм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 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Циннаризин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180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Аминомасляная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Аминомасляная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 25 мг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инъекций0.005%№20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инъекций0.005%№5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инъекций0.005%№5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введения50мг/мл№1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38 289,49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внутрь800 мг/15 мл15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сукцинилат, кальция фолинат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внутрь15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фумарат, фолиевая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Сироп50 мг/5 мл100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введения100 мг/2 мл2 мл№50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35 244,53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 сироп педиатрический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 мг/5 мл№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диализа2.27%2000 мл№4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диализа2.27%2000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диализа1.36%2000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гидролизный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200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действия200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действия400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внутрь100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шипучие60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Флекса 1500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апельсина№30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 мг+62.5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диспергируемые125 мг+31.25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диспергируемые875мг+125мг№14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дозированный125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дозированный50мкг/доза120 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глазные0.3 %5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глазная0.3 %3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мг010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инфузий50 мг/ 2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инфузий25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ингаляций100 мг/мл3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Сироп3.54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185 997,50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Сироп25 мг/5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Сальметерол, флутиказон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применения0.025 %15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Гель0.025%15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мг/12.5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инъекций75 МЕ/0.15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инъекций150 МЕ/0.3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инъекций225 МЕ/0.45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МЕ/0.6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введения250 мкг/мл2.4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Гель16 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Глицирризиновая кислота, Фосфолипиды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 3г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инъекций3800 МЕ анти-Ха/0.4мл0.4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инъекций2850МЕ анти-Ха/0.3 мл0.3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инъекций5700МЕ анти-Ха/0.6мл0.6 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инъекций7600МЕанти-Ха/0.8мл№10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Фталазол-Дарница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применения100 000 ЕД/мл 7.5 г/50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применения100 мг1 г№15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Таблетки0.02 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фурацилиновая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Мазь0.2 %№1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0,01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2,5мг/12,5мг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5мг/25мг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мг/5 мг № 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№РК-ЛС-5№020192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мг016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мг016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оральный10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применения0.05 %№1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хлорамфеникол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хлорид, Натрия ацетат, Натрия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салицилат, Цеталкония хлорид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стоматологический10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введения2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введения0.5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растворителем1500 МЕ№3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РК-ЛС-0№016638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растворителем5000 МЕ№3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РК-ЛС-0№016639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введения500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введения1000 МЕ№5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34 092,28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34 092,28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МЕ/мл3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34 092,28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 0.8 мл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 0.4 мл 0.4 мл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М3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НПХ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Регуляр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 мг/1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г/100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10г/100мл 10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пептидов, полученных из головного мозга свиньи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пептидов, полученных из головного мозга свиньи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пептидов, полученных из головного мозга свиньи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250 мг/мл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мг/2мл 2 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0.5%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0 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 0.5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 1г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Цефпиром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9 645,94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0.05 %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0.02%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125 мг/мл 2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5%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Имипенем, Циластатин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0.5г/0.5г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масло льняное, метилсалицилат, ментол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Цинепар актив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РК-ЛС-5№014694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кофеин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0.2%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0,2 %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 20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Цитабин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1000мг/4мл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500мг/4мл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Альфа-глутамил-триптофан, кислота аскорбиновая, бендазол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для детей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никотинамид, рибофлавин, кислота янтарная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СТ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ШюрКюр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введения5 мг/мл10 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сульфат, магния сульфат, калия сульфат 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внутрь176 мл№2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дозированный25мкг+250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 мкг+125 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дозированный25мкг+50мкг/доза№1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мг/5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лизиноприл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мг/5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10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Крем1 %15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Крем1 %30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применения1 %10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мг+ 62.5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мг+ 31.25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мг/1.5мл№3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 50 мл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0,01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миконазол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кислота салициловая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17 673,78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оральный300 мг/мл№1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кишечнорастворимые40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Капсулы80 мг№2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инъекций1.25 мг/мл№5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мг/25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гидрохлоротиазид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мг/12.5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введения50 мг1 мл№4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инъекций)25 мг1 мл№4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172 964,17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шприц-ручках50 мг1 мл№4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342 839,70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 мг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Эналприл, нитрендипин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1мл1мл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РК-БП-5№010032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введения250 мкг№1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372 470,56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применения2 миллиарда/5 мл5 мл№20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Энтерокинд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Полиметилсилоксана полигидрат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22.5 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Полиметилсилоксана полигидрат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225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80.5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11 945,53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12 118,28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33 625,71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Эплистра-Тева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введения10000 МЕ/1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84 900,35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введения20000 МЕ/1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96 136,87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 МЕ/0.6 мл0.6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введения40000 МЕ/1 мл1 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 МЕ/0.5мл№6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применения10 мг/г№1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мг/мл20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Эреспал®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Эреспал®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глазная10000 ЕД№1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оболочкой500 мг№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18 002,89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542 710,08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645 030,43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мкг№60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19 559,41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Таблетки1.5 мг№1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62.5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Эссливер 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 №15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12.5 %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диэтиламинопропионилэтоксикарбониламинофенотиазин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Раствор70%№1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Раствор90%№1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применения90%№1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применения70%№1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Раствор90 %№1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применения0,9№1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применения90 %№1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применения70 %50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применения90 %90 мл№1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100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применения0,7№1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90 %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90 % 90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70% 30 мл 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 мг/мл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 №100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2.4% №5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24 мг/мл №10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Эфизол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хлорид, кислота аскорбиновая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Юнигамма®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бенфотиамин, пиридоксин, цианокобалами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Юниэнзим с МПС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сакубитрил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ситаглиптин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мг/500 мг №56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Расчет предельных цен произведен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цен на лекарственные средства, утвержденные приказом министра здравоохранения Республики Казахстан от 19 апреля 2019 года № ҚР ДСМ-42 (зарегистрирован в Реестре государственной регистрации нормативных правовых актов под № 130940).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